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55777" w:rsidTr="00925129">
        <w:tc>
          <w:tcPr>
            <w:tcW w:w="5068" w:type="dxa"/>
          </w:tcPr>
          <w:p w:rsidR="00A55777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Судді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Любомльського</w:t>
            </w:r>
            <w:proofErr w:type="spell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</w:t>
            </w:r>
            <w:proofErr w:type="gram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районного</w:t>
            </w:r>
            <w:proofErr w:type="gram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суду Волинської області </w:t>
            </w:r>
            <w:proofErr w:type="spellStart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>Чишію</w:t>
            </w:r>
            <w:proofErr w:type="spellEnd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 xml:space="preserve"> С.С.</w:t>
            </w:r>
          </w:p>
        </w:tc>
      </w:tr>
      <w:tr w:rsidR="00A55777" w:rsidTr="00925129">
        <w:tc>
          <w:tcPr>
            <w:tcW w:w="5068" w:type="dxa"/>
          </w:tcPr>
          <w:p w:rsidR="00925129" w:rsidRDefault="00925129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</w:p>
          <w:p w:rsidR="00E80053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від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 </w:t>
            </w:r>
            <w:r w:rsidR="00E80053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відповідача</w:t>
            </w:r>
          </w:p>
          <w:p w:rsidR="00A55777" w:rsidRPr="00E80053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Івановича</w:t>
            </w:r>
            <w:proofErr w:type="spellEnd"/>
          </w:p>
          <w:p w:rsidR="00A55777" w:rsidRPr="0016365E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>поштова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 xml:space="preserve"> адреса, номер телефону</w:t>
            </w:r>
          </w:p>
          <w:p w:rsidR="00A55777" w:rsidRPr="00A55777" w:rsidRDefault="00A55777" w:rsidP="0016365E">
            <w:pP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</w:pPr>
          </w:p>
        </w:tc>
      </w:tr>
    </w:tbl>
    <w:p w:rsidR="00A55777" w:rsidRDefault="00A55777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</w:pPr>
    </w:p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                                                                                              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                                    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</w:rPr>
        <w:t>ЗАЯВА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</w:rPr>
        <w:t>                     (КЛОПОТАННЯ)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p w:rsidR="0016365E" w:rsidRPr="00A55777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36"/>
          <w:szCs w:val="36"/>
        </w:rPr>
      </w:pP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Прошу, 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розгляд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цивільної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(</w:t>
      </w:r>
      <w:proofErr w:type="spellStart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адміністратвиної</w:t>
      </w:r>
      <w:proofErr w:type="spellEnd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 xml:space="preserve">)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справи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за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позовом</w:t>
      </w:r>
      <w:proofErr w:type="spellEnd"/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="00A26220">
        <w:rPr>
          <w:rFonts w:ascii="HelveticaNeueCyr-Roman" w:eastAsia="Times New Roman" w:hAnsi="HelveticaNeueCyr-Roman" w:cs="Times New Roman"/>
          <w:color w:val="3A3A3A"/>
          <w:sz w:val="36"/>
          <w:szCs w:val="36"/>
          <w:lang w:val="uk-UA"/>
        </w:rPr>
        <w:t xml:space="preserve"> 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П.І.Б.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________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позивача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до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П.І.Б.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 xml:space="preserve"> 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________</w:t>
      </w:r>
      <w:r w:rsid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</w:t>
      </w:r>
      <w:r w:rsidR="00A55777"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</w:t>
      </w:r>
      <w:proofErr w:type="spellStart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відповідача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про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proofErr w:type="spellStart"/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сут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ьспору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, </w:t>
      </w:r>
      <w:r w:rsidR="00A26220">
        <w:rPr>
          <w:rFonts w:ascii="HelveticaNeueCyr-Roman" w:eastAsia="Times New Roman" w:hAnsi="HelveticaNeueCyr-Roman" w:cs="Times New Roman"/>
          <w:color w:val="3A3A3A"/>
          <w:sz w:val="36"/>
          <w:szCs w:val="36"/>
          <w:lang w:val="uk-UA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що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 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призначени</w:t>
      </w:r>
      <w:proofErr w:type="spellEnd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й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   на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«___»___________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____р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о ____ год</w:t>
      </w:r>
      <w:proofErr w:type="gram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proofErr w:type="gram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_____ </w:t>
      </w:r>
      <w:proofErr w:type="spellStart"/>
      <w:proofErr w:type="gram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х</w:t>
      </w:r>
      <w:proofErr w:type="gram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в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в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приміщенні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Любомльського</w:t>
      </w:r>
      <w:proofErr w:type="spellEnd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 xml:space="preserve"> районного суду Волинської області 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провести без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моєї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участі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</w:pPr>
      <w:proofErr w:type="gram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>Для</w:t>
      </w:r>
      <w:proofErr w:type="gram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>відповідача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>:</w:t>
      </w:r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 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Позовні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вимоги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визнаю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у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повному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обсязі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та не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заперечую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проти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їх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задоволення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.</w:t>
      </w:r>
    </w:p>
    <w:p w:rsidR="00925129" w:rsidRDefault="00925129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</w:pPr>
    </w:p>
    <w:p w:rsidR="00925129" w:rsidRPr="00925129" w:rsidRDefault="00925129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  <w:t>Додаток: копія паспорта</w:t>
      </w:r>
    </w:p>
    <w:p w:rsidR="0016365E" w:rsidRPr="0016365E" w:rsidRDefault="0016365E" w:rsidP="0016365E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Pr="00A55777" w:rsidRDefault="0016365E" w:rsidP="0016365E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  <w:lang w:val="uk-UA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42"/>
          <w:szCs w:val="42"/>
        </w:rPr>
        <w:t>       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(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дата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                  (</w:t>
      </w:r>
      <w:proofErr w:type="spellStart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підпис</w:t>
      </w:r>
      <w:proofErr w:type="spellEnd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</w:t>
      </w:r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lang w:val="uk-UA"/>
        </w:rPr>
        <w:t xml:space="preserve">               </w:t>
      </w:r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(</w:t>
      </w:r>
      <w:proofErr w:type="spellStart"/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ПІП</w:t>
      </w:r>
      <w:proofErr w:type="spellEnd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)</w:t>
      </w:r>
    </w:p>
    <w:p w:rsidR="0023552B" w:rsidRDefault="0023552B"/>
    <w:sectPr w:rsidR="0023552B" w:rsidSect="00A262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65E"/>
    <w:rsid w:val="000E0D0E"/>
    <w:rsid w:val="0016365E"/>
    <w:rsid w:val="0023552B"/>
    <w:rsid w:val="005B415A"/>
    <w:rsid w:val="00673A89"/>
    <w:rsid w:val="0082080A"/>
    <w:rsid w:val="00925129"/>
    <w:rsid w:val="00935A54"/>
    <w:rsid w:val="00A26220"/>
    <w:rsid w:val="00A55777"/>
    <w:rsid w:val="00B07D06"/>
    <w:rsid w:val="00E8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198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9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9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7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8</cp:revision>
  <cp:lastPrinted>2020-03-30T09:17:00Z</cp:lastPrinted>
  <dcterms:created xsi:type="dcterms:W3CDTF">2020-03-30T08:39:00Z</dcterms:created>
  <dcterms:modified xsi:type="dcterms:W3CDTF">2020-03-30T11:18:00Z</dcterms:modified>
</cp:coreProperties>
</file>